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0285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/1302/202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26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Совхозная,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Сорокина В.В.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19.24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Сорокина Вячеслава Владимировича, </w:t>
      </w:r>
      <w:r>
        <w:rPr>
          <w:rStyle w:val="cat-ExternalSystemDefinedgrp-2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7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адрес регистрации: ХМАО</w:t>
      </w:r>
      <w:r>
        <w:rPr>
          <w:rStyle w:val="cat-UserDefinedgrp-2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холостого,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 В.В.,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городского суда ХМАО-Югры от 23 мая 2019 года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лет и административные ограничения: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обязательной явки два </w:t>
      </w:r>
      <w:r>
        <w:rPr>
          <w:rFonts w:ascii="Times New Roman" w:eastAsia="Times New Roman" w:hAnsi="Times New Roman" w:cs="Times New Roman"/>
          <w:sz w:val="25"/>
          <w:szCs w:val="25"/>
        </w:rPr>
        <w:t>раза в месяц в орган внутренних дел по месту жительства, пребывания или фактического нахождения для регистрации; запрещения пребывания вне места жительства в период с 22:00 до 6.00; запрета выезда за пределы места жительства, пребывания или фактического нахождения без разрешения органа внутренних дел,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01 января 2024 года в 18 час. 01 мин. Сорокин В.В. не явился на регистрацию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Сорокина В.В. </w:t>
      </w:r>
      <w:r>
        <w:rPr>
          <w:rFonts w:ascii="Times New Roman" w:eastAsia="Times New Roman" w:hAnsi="Times New Roman" w:cs="Times New Roman"/>
          <w:sz w:val="25"/>
          <w:szCs w:val="25"/>
        </w:rPr>
        <w:t>составлен протокол об административном правонарушении, предусмотренном ч.1 ст.19.24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 В.В. </w:t>
      </w:r>
      <w:r>
        <w:rPr>
          <w:rFonts w:ascii="Times New Roman" w:eastAsia="Times New Roman" w:hAnsi="Times New Roman" w:cs="Times New Roman"/>
          <w:sz w:val="25"/>
          <w:szCs w:val="25"/>
        </w:rPr>
        <w:t>вину во вменённом административном правонарушении признал в полном объеме, в содеянном раскаивается.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настоящее время он трудоустраивается на ферму, боится потерять работу.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Сорокина В.В.</w:t>
      </w:r>
      <w:r>
        <w:rPr>
          <w:rFonts w:ascii="Times New Roman" w:eastAsia="Times New Roman" w:hAnsi="Times New Roman" w:cs="Times New Roman"/>
          <w:sz w:val="25"/>
          <w:szCs w:val="25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 (ч. 1 ст. 19.24 КоАП РФ).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частью 1 статьи 3 Федерального закона от 6 апреля 2011 года N 64-ФЗ "Об административном надзоре за лицами, освобожденными из мест лишения свободы" административный надзор устанавливается судом при наличии оснований, предусмотренных частью 3 настоящей статьи в отношении совершеннолетнего лица, освобождаемого или освобожденного из мест лишения свободы и имеющего непогашенную либо неснятую судимость за совершение: тяжкого или особо тяжкого преступления; преступления при рецидиве преступлений; умышленного преступления в отношении несовершеннолетнего.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Сорокина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 подтверждается материалами дела: протоколом 86 № 316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418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26.02.2024 </w:t>
      </w:r>
      <w:r>
        <w:rPr>
          <w:rFonts w:ascii="Times New Roman" w:eastAsia="Times New Roman" w:hAnsi="Times New Roman" w:cs="Times New Roman"/>
          <w:sz w:val="25"/>
          <w:szCs w:val="25"/>
        </w:rPr>
        <w:t>г. об административном правонарушении, копией решения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городского суда ХМАО-Югры от 23 мая 2019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копией </w:t>
      </w:r>
      <w:r>
        <w:rPr>
          <w:rFonts w:ascii="Times New Roman" w:eastAsia="Times New Roman" w:hAnsi="Times New Roman" w:cs="Times New Roman"/>
          <w:sz w:val="25"/>
          <w:szCs w:val="25"/>
        </w:rPr>
        <w:t>заключения о заведении дела административного надзора, рапортом сотрудника полиции по событиям нарушения, объяснениями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Сорокина В.В.,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из информационной базы данных органов полиции и другими материалами.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Сорокина В.В.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ч.1 ст.19.24 Кодекса РФ об административных правонарушениях –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Сорокину В.В.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Полагаю, что назначение Сорокину В.В. наказания в виде штрафа нецелесообразно, поскольку Сорокин В.В. не имеет официального источника дохода, сведений об исполнении наказаний в виде штрафа по предыдущим постановлениям суду не представлено.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Сорокина В.В.,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Сорокина В.В.,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Сорокина Вячеслава Владимировича 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правонарушениях, и назначить ему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сроком на 1 (одни) сутки.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Сорокина Вячеслава Владимировича исчислять с момента вынесения настоящего постановления с 16 час. 00 мин. 26 февраля 2024 года.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7">
    <w:name w:val="cat-ExternalSystemDefined grp-21 rplc-7"/>
    <w:basedOn w:val="DefaultParagraphFont"/>
  </w:style>
  <w:style w:type="character" w:customStyle="1" w:styleId="cat-PassportDatagrp-17rplc-8">
    <w:name w:val="cat-PassportData grp-17 rplc-8"/>
    <w:basedOn w:val="DefaultParagraphFont"/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